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3B8B" w14:textId="77777777" w:rsidR="00964E9B" w:rsidRPr="00E62676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28933C22" w14:textId="77777777" w:rsidR="00964E9B" w:rsidRPr="00E62676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3376A8C3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6A351475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115EC19F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7B36A090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79BAB02A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0A054534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073C9ECE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3BA5002E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4404B928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04400236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26A17A74" w14:textId="77777777" w:rsidR="00964E9B" w:rsidRDefault="00964E9B">
      <w:pPr>
        <w:pStyle w:val="Corpodetexto"/>
        <w:ind w:right="2039"/>
        <w:jc w:val="left"/>
        <w:rPr>
          <w:rFonts w:ascii="Times New Roman" w:hAnsi="Times New Roman" w:cs="Times New Roman"/>
          <w:i/>
        </w:rPr>
      </w:pPr>
    </w:p>
    <w:p w14:paraId="1BE38DC2" w14:textId="77777777" w:rsidR="00964E9B" w:rsidRDefault="00964E9B">
      <w:pPr>
        <w:pStyle w:val="Corpodetexto"/>
        <w:spacing w:before="3"/>
        <w:ind w:right="2039"/>
        <w:jc w:val="left"/>
        <w:rPr>
          <w:rFonts w:ascii="Times New Roman" w:hAnsi="Times New Roman" w:cs="Times New Roman"/>
          <w:i/>
        </w:rPr>
      </w:pPr>
    </w:p>
    <w:p w14:paraId="03C2083F" w14:textId="314314FF" w:rsidR="00964E9B" w:rsidRDefault="00C943AB">
      <w:pPr>
        <w:pStyle w:val="Corpodetexto"/>
        <w:tabs>
          <w:tab w:val="left" w:pos="9781"/>
        </w:tabs>
        <w:ind w:left="2867" w:right="2039" w:hanging="599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MESTRADO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ou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</w:rPr>
        <w:t>DOUTORADO</w:t>
      </w:r>
      <w:r>
        <w:rPr>
          <w:rFonts w:ascii="Times New Roman" w:hAnsi="Times New Roman" w:cs="Times New Roman"/>
          <w:lang w:val="pt-BR"/>
        </w:rPr>
        <w:t xml:space="preserve"> </w:t>
      </w:r>
      <w:r w:rsidRPr="00030BE7">
        <w:rPr>
          <w:rFonts w:ascii="Times New Roman" w:hAnsi="Times New Roman" w:cs="Times New Roman"/>
          <w:color w:val="FF0000"/>
          <w:lang w:val="pt-BR"/>
        </w:rPr>
        <w:t>(</w:t>
      </w:r>
      <w:r w:rsidRPr="00030BE7">
        <w:rPr>
          <w:rFonts w:ascii="Times New Roman" w:hAnsi="Times New Roman" w:cs="Times New Roman"/>
          <w:i/>
          <w:iCs/>
          <w:color w:val="FF0000"/>
          <w:sz w:val="21"/>
          <w:szCs w:val="21"/>
          <w:lang w:val="pt-BR"/>
        </w:rPr>
        <w:t>não negritar. Manter caixa alta</w:t>
      </w:r>
      <w:r w:rsidR="00030BE7">
        <w:rPr>
          <w:rFonts w:ascii="Times New Roman" w:hAnsi="Times New Roman" w:cs="Times New Roman"/>
          <w:i/>
          <w:iCs/>
          <w:color w:val="FF0000"/>
          <w:sz w:val="21"/>
          <w:szCs w:val="21"/>
          <w:lang w:val="pt-BR"/>
        </w:rPr>
        <w:t>. Obrigatoriamente APAGAR essa indicação</w:t>
      </w:r>
      <w:r w:rsidRPr="00030BE7">
        <w:rPr>
          <w:rFonts w:ascii="Times New Roman" w:hAnsi="Times New Roman" w:cs="Times New Roman"/>
          <w:color w:val="FF0000"/>
          <w:lang w:val="pt-BR"/>
        </w:rPr>
        <w:t>)</w:t>
      </w:r>
    </w:p>
    <w:p w14:paraId="45C31847" w14:textId="77777777" w:rsidR="00964E9B" w:rsidRDefault="00964E9B">
      <w:pPr>
        <w:pStyle w:val="Corpodetexto"/>
        <w:tabs>
          <w:tab w:val="left" w:pos="9781"/>
        </w:tabs>
        <w:ind w:left="2867" w:right="2039"/>
        <w:jc w:val="center"/>
        <w:rPr>
          <w:rFonts w:ascii="Times New Roman" w:hAnsi="Times New Roman" w:cs="Times New Roman"/>
        </w:rPr>
      </w:pPr>
    </w:p>
    <w:p w14:paraId="688728E4" w14:textId="77777777" w:rsidR="00964E9B" w:rsidRDefault="00964E9B">
      <w:pPr>
        <w:pStyle w:val="Corpodetexto"/>
        <w:tabs>
          <w:tab w:val="left" w:pos="9781"/>
        </w:tabs>
        <w:ind w:left="2867" w:right="2039"/>
        <w:jc w:val="center"/>
        <w:rPr>
          <w:rFonts w:ascii="Times New Roman" w:hAnsi="Times New Roman" w:cs="Times New Roman"/>
        </w:rPr>
      </w:pPr>
    </w:p>
    <w:p w14:paraId="2438AF83" w14:textId="77777777" w:rsidR="00964E9B" w:rsidRDefault="00964E9B">
      <w:pPr>
        <w:pStyle w:val="Corpodetexto"/>
        <w:tabs>
          <w:tab w:val="left" w:pos="9781"/>
        </w:tabs>
        <w:ind w:right="2039"/>
        <w:jc w:val="left"/>
        <w:rPr>
          <w:rFonts w:ascii="Times New Roman" w:hAnsi="Times New Roman" w:cs="Times New Roman"/>
        </w:rPr>
      </w:pPr>
    </w:p>
    <w:p w14:paraId="2DB1F1A8" w14:textId="77777777" w:rsidR="00964E9B" w:rsidRDefault="00964E9B">
      <w:pPr>
        <w:pStyle w:val="Corpodetexto"/>
        <w:tabs>
          <w:tab w:val="left" w:pos="9781"/>
        </w:tabs>
        <w:spacing w:before="7"/>
        <w:ind w:right="2039"/>
        <w:jc w:val="left"/>
        <w:rPr>
          <w:rFonts w:ascii="Times New Roman" w:hAnsi="Times New Roman" w:cs="Times New Roman"/>
        </w:rPr>
      </w:pPr>
    </w:p>
    <w:p w14:paraId="1E90954C" w14:textId="77777777" w:rsidR="00964E9B" w:rsidRDefault="00C943AB">
      <w:pPr>
        <w:tabs>
          <w:tab w:val="left" w:pos="10120"/>
        </w:tabs>
        <w:spacing w:before="93"/>
        <w:ind w:left="2200" w:right="1480" w:hanging="1150"/>
        <w:jc w:val="center"/>
        <w:rPr>
          <w:rFonts w:ascii="Times New Roman" w:hAnsi="Times New Roman" w:cs="Times New Roman"/>
          <w:i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DISSERTAÇÃO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AINDA QUE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PROVISÓRIO</w:t>
      </w: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</w:t>
      </w:r>
    </w:p>
    <w:p w14:paraId="2BBC413A" w14:textId="3CD00620" w:rsidR="00964E9B" w:rsidRPr="00030BE7" w:rsidRDefault="00C943AB">
      <w:pPr>
        <w:tabs>
          <w:tab w:val="left" w:pos="10120"/>
        </w:tabs>
        <w:spacing w:before="93"/>
        <w:ind w:left="2640" w:right="1480" w:hanging="1590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iCs/>
          <w:sz w:val="24"/>
          <w:szCs w:val="24"/>
          <w:lang w:val="pt-BR"/>
        </w:rPr>
        <w:t xml:space="preserve">  </w:t>
      </w:r>
      <w:r w:rsidRPr="00030BE7">
        <w:rPr>
          <w:rFonts w:ascii="Times New Roman" w:hAnsi="Times New Roman" w:cs="Times New Roman"/>
          <w:iCs/>
          <w:color w:val="FF0000"/>
          <w:sz w:val="24"/>
          <w:szCs w:val="24"/>
          <w:lang w:val="pt-BR"/>
        </w:rPr>
        <w:t>(</w:t>
      </w:r>
      <w:r w:rsidRPr="00030BE7">
        <w:rPr>
          <w:rFonts w:ascii="Times New Roman" w:hAnsi="Times New Roman" w:cs="Times New Roman"/>
          <w:i/>
          <w:iCs/>
          <w:color w:val="FF0000"/>
          <w:sz w:val="21"/>
          <w:szCs w:val="21"/>
          <w:lang w:val="pt-BR"/>
        </w:rPr>
        <w:t>não negritar. Manter caixa alta</w:t>
      </w:r>
      <w:r w:rsidR="00030BE7">
        <w:rPr>
          <w:rFonts w:ascii="Times New Roman" w:hAnsi="Times New Roman" w:cs="Times New Roman"/>
          <w:i/>
          <w:iCs/>
          <w:color w:val="FF0000"/>
          <w:sz w:val="21"/>
          <w:szCs w:val="21"/>
          <w:lang w:val="pt-BR"/>
        </w:rPr>
        <w:t xml:space="preserve">. </w:t>
      </w:r>
      <w:r w:rsidR="00030BE7">
        <w:rPr>
          <w:rFonts w:ascii="Times New Roman" w:hAnsi="Times New Roman" w:cs="Times New Roman"/>
          <w:i/>
          <w:iCs/>
          <w:color w:val="FF0000"/>
          <w:sz w:val="21"/>
          <w:szCs w:val="21"/>
          <w:lang w:val="pt-BR"/>
        </w:rPr>
        <w:t>Obrigatoriamente APAGAR essa indicação</w:t>
      </w:r>
      <w:r w:rsidRPr="00030BE7">
        <w:rPr>
          <w:rFonts w:ascii="Times New Roman" w:hAnsi="Times New Roman" w:cs="Times New Roman"/>
          <w:color w:val="FF0000"/>
          <w:sz w:val="21"/>
          <w:szCs w:val="21"/>
          <w:lang w:val="pt-BR"/>
        </w:rPr>
        <w:t>)</w:t>
      </w:r>
    </w:p>
    <w:p w14:paraId="701F25E2" w14:textId="77777777" w:rsidR="00964E9B" w:rsidRDefault="00964E9B">
      <w:pPr>
        <w:rPr>
          <w:sz w:val="24"/>
        </w:rPr>
        <w:sectPr w:rsidR="00964E9B">
          <w:footerReference w:type="default" r:id="rId8"/>
          <w:pgSz w:w="11900" w:h="16850"/>
          <w:pgMar w:top="1600" w:right="60" w:bottom="460" w:left="20" w:header="0" w:footer="273" w:gutter="0"/>
          <w:cols w:space="720"/>
        </w:sectPr>
      </w:pPr>
    </w:p>
    <w:p w14:paraId="75FD4ACE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Introdução/Fundamentação/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 xml:space="preserve">Relevância </w:t>
      </w:r>
    </w:p>
    <w:p w14:paraId="112BBCD8" w14:textId="77777777" w:rsidR="00964E9B" w:rsidRDefault="00964E9B">
      <w:pPr>
        <w:pStyle w:val="Ttulo1"/>
        <w:ind w:left="561"/>
        <w:rPr>
          <w:rFonts w:ascii="Times New Roman" w:hAnsi="Times New Roman" w:cs="Times New Roman"/>
        </w:rPr>
      </w:pPr>
    </w:p>
    <w:p w14:paraId="55F8759F" w14:textId="77777777" w:rsidR="00964E9B" w:rsidRDefault="00C943AB">
      <w:pPr>
        <w:pStyle w:val="Ttulo1"/>
        <w:ind w:left="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pacing w:val="-1"/>
        </w:rPr>
        <w:t>Apresentar</w:t>
      </w:r>
      <w:r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proposta</w:t>
      </w:r>
      <w:r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de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pesquisa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com</w:t>
      </w:r>
      <w:r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>
        <w:rPr>
          <w:rFonts w:ascii="Times New Roman" w:hAnsi="Times New Roman" w:cs="Times New Roman"/>
          <w:b w:val="0"/>
          <w:bCs w:val="0"/>
          <w:spacing w:val="-1"/>
        </w:rPr>
        <w:t>a</w:t>
      </w:r>
      <w:r>
        <w:rPr>
          <w:rFonts w:ascii="Times New Roman" w:hAnsi="Times New Roman" w:cs="Times New Roman"/>
          <w:b w:val="0"/>
          <w:bCs w:val="0"/>
          <w:spacing w:val="-1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fundamentação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do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seu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objeto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e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sua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relevância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para</w:t>
      </w:r>
      <w:r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</w:t>
      </w:r>
      <w:r>
        <w:rPr>
          <w:rFonts w:ascii="Times New Roman" w:hAnsi="Times New Roman" w:cs="Times New Roman"/>
          <w:b w:val="0"/>
          <w:bCs w:val="0"/>
          <w:spacing w:val="-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campo </w:t>
      </w:r>
      <w:r>
        <w:rPr>
          <w:rFonts w:ascii="Times New Roman" w:hAnsi="Times New Roman" w:cs="Times New Roman"/>
          <w:b w:val="0"/>
          <w:bCs w:val="0"/>
          <w:spacing w:val="-6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científico, tecnológico e social, demonstrando clareza acerca da pergunta científica que se pretende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responder. Mostrar a inserção da proposta na área de concentração do Programa, definida no ato da</w:t>
      </w:r>
      <w:r>
        <w:rPr>
          <w:rFonts w:ascii="Times New Roman" w:hAnsi="Times New Roman" w:cs="Times New Roman"/>
          <w:b w:val="0"/>
          <w:bCs w:val="0"/>
          <w:spacing w:val="-64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inscrição,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além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de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contextualizar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geologicamente,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explicitando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e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articulando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o(s)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conceito(s),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autores(as) e</w:t>
      </w:r>
      <w:r>
        <w:rPr>
          <w:rFonts w:ascii="Times New Roman" w:hAnsi="Times New Roman" w:cs="Times New Roman"/>
          <w:b w:val="0"/>
          <w:bCs w:val="0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obras</w:t>
      </w:r>
      <w:r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mais relevantes</w:t>
      </w:r>
      <w:r>
        <w:rPr>
          <w:rFonts w:ascii="Times New Roman" w:hAnsi="Times New Roman" w:cs="Times New Roman"/>
          <w:b w:val="0"/>
          <w:bCs w:val="0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 serem utilizados no</w:t>
      </w:r>
      <w:r>
        <w:rPr>
          <w:rFonts w:ascii="Times New Roman" w:hAnsi="Times New Roman" w:cs="Times New Roman"/>
          <w:b w:val="0"/>
          <w:bCs w:val="0"/>
          <w:spacing w:val="-4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estudo</w:t>
      </w:r>
      <w:r>
        <w:rPr>
          <w:rFonts w:ascii="Times New Roman" w:hAnsi="Times New Roman" w:cs="Times New Roman"/>
          <w:b w:val="0"/>
          <w:bCs w:val="0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proposto.</w:t>
      </w:r>
    </w:p>
    <w:p w14:paraId="37C535B8" w14:textId="77777777" w:rsidR="00964E9B" w:rsidRDefault="00964E9B">
      <w:pPr>
        <w:pStyle w:val="Ttulo1"/>
        <w:ind w:left="-142"/>
        <w:jc w:val="both"/>
        <w:rPr>
          <w:rFonts w:ascii="Times New Roman" w:hAnsi="Times New Roman" w:cs="Times New Roman"/>
          <w:b w:val="0"/>
          <w:bCs w:val="0"/>
        </w:rPr>
      </w:pPr>
    </w:p>
    <w:p w14:paraId="23AAAF55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Objetivos/Metas</w:t>
      </w:r>
    </w:p>
    <w:p w14:paraId="66152166" w14:textId="77777777" w:rsidR="00964E9B" w:rsidRDefault="00964E9B">
      <w:pPr>
        <w:pStyle w:val="Ttulo1"/>
        <w:ind w:left="561"/>
        <w:rPr>
          <w:rFonts w:ascii="Times New Roman" w:hAnsi="Times New Roman" w:cs="Times New Roman"/>
        </w:rPr>
      </w:pPr>
    </w:p>
    <w:p w14:paraId="53AF37DF" w14:textId="77777777" w:rsidR="00964E9B" w:rsidRDefault="00C943AB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Explicitar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objetivos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gerais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específicos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metas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projeto,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definindo,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tentativamente,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quando for 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caso,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produto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final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alcançado.</w:t>
      </w:r>
    </w:p>
    <w:p w14:paraId="03FF3C7C" w14:textId="77777777" w:rsidR="00964E9B" w:rsidRDefault="00964E9B">
      <w:pPr>
        <w:pStyle w:val="Ttulo1"/>
        <w:ind w:left="561"/>
        <w:rPr>
          <w:rFonts w:ascii="Times New Roman" w:hAnsi="Times New Roman" w:cs="Times New Roman"/>
        </w:rPr>
      </w:pPr>
    </w:p>
    <w:p w14:paraId="71C005AF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Ineditismo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e/ou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inovação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(</w:t>
      </w:r>
      <w:r>
        <w:rPr>
          <w:rFonts w:ascii="Times New Roman" w:hAnsi="Times New Roman" w:cs="Times New Roman"/>
          <w:i/>
        </w:rPr>
        <w:t>item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APENAS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para</w:t>
      </w:r>
      <w:r>
        <w:rPr>
          <w:rFonts w:ascii="Times New Roman" w:hAnsi="Times New Roman" w:cs="Times New Roman"/>
          <w:i/>
          <w:spacing w:val="-3"/>
        </w:rPr>
        <w:t xml:space="preserve"> </w:t>
      </w:r>
      <w:r>
        <w:rPr>
          <w:rFonts w:ascii="Times New Roman" w:hAnsi="Times New Roman" w:cs="Times New Roman"/>
          <w:i/>
        </w:rPr>
        <w:t>projetos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de</w:t>
      </w:r>
      <w:r>
        <w:rPr>
          <w:rFonts w:ascii="Times New Roman" w:hAnsi="Times New Roman" w:cs="Times New Roman"/>
          <w:i/>
          <w:spacing w:val="-1"/>
        </w:rPr>
        <w:t xml:space="preserve"> </w:t>
      </w:r>
      <w:r>
        <w:rPr>
          <w:rFonts w:ascii="Times New Roman" w:hAnsi="Times New Roman" w:cs="Times New Roman"/>
          <w:i/>
        </w:rPr>
        <w:t>Doutorado</w:t>
      </w:r>
      <w:r>
        <w:rPr>
          <w:rFonts w:ascii="Times New Roman" w:hAnsi="Times New Roman" w:cs="Times New Roman"/>
          <w:b w:val="0"/>
          <w:bCs w:val="0"/>
        </w:rPr>
        <w:t>)</w:t>
      </w:r>
    </w:p>
    <w:p w14:paraId="6EA703F5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184FB1BC" w14:textId="77777777" w:rsidR="00964E9B" w:rsidRDefault="00C943AB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Descrever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caráter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ineditismo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e/ou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inovação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projeto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pesquisa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Doutorado.</w:t>
      </w:r>
    </w:p>
    <w:p w14:paraId="44624A25" w14:textId="77777777" w:rsidR="00964E9B" w:rsidRDefault="00964E9B">
      <w:pPr>
        <w:pStyle w:val="Ttulo1"/>
        <w:ind w:left="561"/>
        <w:rPr>
          <w:rFonts w:ascii="Times New Roman" w:hAnsi="Times New Roman" w:cs="Times New Roman"/>
        </w:rPr>
      </w:pPr>
    </w:p>
    <w:p w14:paraId="09C346E9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Metodologia</w:t>
      </w:r>
    </w:p>
    <w:p w14:paraId="2384077A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1B1F9AF4" w14:textId="77777777" w:rsidR="00964E9B" w:rsidRDefault="00C943AB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Descrever a metodologia a ser empregada para a execução do projeto e como serão alcançados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osobjetivos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propostos.</w:t>
      </w:r>
    </w:p>
    <w:p w14:paraId="26884EFF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564B43A2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Estratégias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Ação</w:t>
      </w:r>
    </w:p>
    <w:p w14:paraId="206E8422" w14:textId="77777777" w:rsidR="00964E9B" w:rsidRDefault="00C943AB">
      <w:pPr>
        <w:pStyle w:val="Corpodetexto"/>
        <w:spacing w:before="125"/>
        <w:ind w:left="-142" w:righ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relação às estratégias de ação, comentar sobre possíveis dificuldades e riscos potenciais que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poderão interferir </w:t>
      </w:r>
      <w:r>
        <w:rPr>
          <w:rFonts w:ascii="Times New Roman" w:hAnsi="Times New Roman" w:cs="Times New Roman"/>
        </w:rPr>
        <w:t>na execução das ações propostas e comprometer a consecução das metas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objetivos estabelecidos.</w:t>
      </w:r>
    </w:p>
    <w:p w14:paraId="4ACFBD81" w14:textId="77777777" w:rsidR="00964E9B" w:rsidRDefault="00C943AB">
      <w:pPr>
        <w:pStyle w:val="Corpodetexto"/>
        <w:spacing w:before="127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Explicitar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medidas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previstas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contornar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superar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essas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dificuldades.</w:t>
      </w:r>
    </w:p>
    <w:p w14:paraId="1EA5DDB3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5C36DBB7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Exequibilidade</w:t>
      </w:r>
    </w:p>
    <w:p w14:paraId="3F97E475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41242256" w14:textId="77777777" w:rsidR="00964E9B" w:rsidRDefault="00C943AB">
      <w:pPr>
        <w:pStyle w:val="Corpodetexto"/>
        <w:tabs>
          <w:tab w:val="left" w:pos="2183"/>
          <w:tab w:val="left" w:pos="49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Apresentar fontes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 xml:space="preserve">financiamento </w:t>
      </w:r>
      <w:r>
        <w:rPr>
          <w:rFonts w:ascii="Times New Roman" w:hAnsi="Times New Roman" w:cs="Times New Roman"/>
        </w:rPr>
        <w:t>(como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documento e/ou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termo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empresa/agência/órgão/outros,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número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projeto,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etc).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u w:val="single"/>
        </w:rPr>
        <w:t>Não</w:t>
      </w:r>
      <w:r>
        <w:rPr>
          <w:rFonts w:ascii="Times New Roman" w:hAnsi="Times New Roman" w:cs="Times New Roman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mencionar</w:t>
      </w:r>
      <w:r>
        <w:rPr>
          <w:rFonts w:ascii="Times New Roman" w:hAnsi="Times New Roman" w:cs="Times New Roman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prováveis</w:t>
      </w:r>
      <w:r>
        <w:rPr>
          <w:rFonts w:ascii="Times New Roman" w:hAnsi="Times New Roman" w:cs="Times New Roman"/>
          <w:spacing w:val="-8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orientadores(as).</w:t>
      </w:r>
    </w:p>
    <w:p w14:paraId="2246222C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7799BF28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Cronograma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Atividades</w:t>
      </w:r>
    </w:p>
    <w:p w14:paraId="6047652E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2E017519" w14:textId="77777777" w:rsidR="00964E9B" w:rsidRDefault="00C943AB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Elaborar tabela sobre com as atividades a serem desenvolvidas no projeto de mestrado (incluindo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previsão de submissão de artigo conforme Regulamento do programa) ou doutorado (incluindo 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previsão de publicação de um artigo e submissão </w:t>
      </w:r>
      <w:r>
        <w:rPr>
          <w:rFonts w:ascii="Times New Roman" w:hAnsi="Times New Roman" w:cs="Times New Roman"/>
        </w:rPr>
        <w:t>do segundo artigo conforme regulamento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programa).</w:t>
      </w:r>
    </w:p>
    <w:p w14:paraId="08F5FC54" w14:textId="77777777" w:rsidR="00964E9B" w:rsidRDefault="00964E9B">
      <w:pPr>
        <w:pStyle w:val="Corpodetexto"/>
        <w:ind w:left="-142" w:right="113"/>
        <w:rPr>
          <w:rFonts w:ascii="Times New Roman" w:hAnsi="Times New Roman" w:cs="Times New Roman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16"/>
        <w:gridCol w:w="1414"/>
        <w:gridCol w:w="1416"/>
        <w:gridCol w:w="1413"/>
        <w:gridCol w:w="1416"/>
        <w:gridCol w:w="1415"/>
      </w:tblGrid>
      <w:tr w:rsidR="00964E9B" w14:paraId="36659FB4" w14:textId="77777777">
        <w:trPr>
          <w:trHeight w:val="280"/>
        </w:trPr>
        <w:tc>
          <w:tcPr>
            <w:tcW w:w="1440" w:type="dxa"/>
          </w:tcPr>
          <w:p w14:paraId="5FDDD77D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14:paraId="5CA0C05B" w14:textId="77777777" w:rsidR="00964E9B" w:rsidRDefault="00C943AB">
            <w:pPr>
              <w:pStyle w:val="TableParagraph"/>
              <w:spacing w:before="2"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  <w:tc>
          <w:tcPr>
            <w:tcW w:w="1414" w:type="dxa"/>
          </w:tcPr>
          <w:p w14:paraId="1E005D1F" w14:textId="77777777" w:rsidR="00964E9B" w:rsidRDefault="00C943AB">
            <w:pPr>
              <w:pStyle w:val="TableParagraph"/>
              <w:spacing w:before="2"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  <w:tc>
          <w:tcPr>
            <w:tcW w:w="1416" w:type="dxa"/>
          </w:tcPr>
          <w:p w14:paraId="0F011D9F" w14:textId="77777777" w:rsidR="00964E9B" w:rsidRDefault="00C943AB">
            <w:pPr>
              <w:pStyle w:val="TableParagraph"/>
              <w:spacing w:before="2"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  <w:tc>
          <w:tcPr>
            <w:tcW w:w="1413" w:type="dxa"/>
          </w:tcPr>
          <w:p w14:paraId="38DA0872" w14:textId="77777777" w:rsidR="00964E9B" w:rsidRDefault="00C943AB">
            <w:pPr>
              <w:pStyle w:val="TableParagraph"/>
              <w:spacing w:before="2" w:line="258" w:lineRule="exact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  <w:tc>
          <w:tcPr>
            <w:tcW w:w="1416" w:type="dxa"/>
          </w:tcPr>
          <w:p w14:paraId="1F82D349" w14:textId="77777777" w:rsidR="00964E9B" w:rsidRDefault="00C943AB">
            <w:pPr>
              <w:pStyle w:val="TableParagraph"/>
              <w:spacing w:before="2"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  <w:tc>
          <w:tcPr>
            <w:tcW w:w="1415" w:type="dxa"/>
          </w:tcPr>
          <w:p w14:paraId="78F05123" w14:textId="77777777" w:rsidR="00964E9B" w:rsidRDefault="00C943AB">
            <w:pPr>
              <w:pStyle w:val="TableParagraph"/>
              <w:spacing w:before="2" w:line="258" w:lineRule="exact"/>
              <w:ind w:left="10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Mês</w:t>
            </w:r>
          </w:p>
        </w:tc>
      </w:tr>
      <w:tr w:rsidR="00964E9B" w14:paraId="3AFC0064" w14:textId="77777777">
        <w:trPr>
          <w:trHeight w:val="280"/>
        </w:trPr>
        <w:tc>
          <w:tcPr>
            <w:tcW w:w="1440" w:type="dxa"/>
          </w:tcPr>
          <w:p w14:paraId="73AC9D1F" w14:textId="77777777" w:rsidR="00964E9B" w:rsidRDefault="00C943AB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</w:t>
            </w:r>
          </w:p>
        </w:tc>
        <w:tc>
          <w:tcPr>
            <w:tcW w:w="1416" w:type="dxa"/>
          </w:tcPr>
          <w:p w14:paraId="40149B35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14:paraId="71931E49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14:paraId="33FDD526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2BE6EBBF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14:paraId="54EEC92A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67A834BC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4E9B" w14:paraId="6EF2575A" w14:textId="77777777">
        <w:trPr>
          <w:trHeight w:val="280"/>
        </w:trPr>
        <w:tc>
          <w:tcPr>
            <w:tcW w:w="1440" w:type="dxa"/>
          </w:tcPr>
          <w:p w14:paraId="70A7CBF9" w14:textId="77777777" w:rsidR="00964E9B" w:rsidRDefault="00C943AB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Atividade</w:t>
            </w:r>
          </w:p>
        </w:tc>
        <w:tc>
          <w:tcPr>
            <w:tcW w:w="1416" w:type="dxa"/>
          </w:tcPr>
          <w:p w14:paraId="704912E1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14:paraId="3E6632A8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14:paraId="71B226AD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</w:tcPr>
          <w:p w14:paraId="5A82BE45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6" w:type="dxa"/>
          </w:tcPr>
          <w:p w14:paraId="64CA4DFB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5" w:type="dxa"/>
          </w:tcPr>
          <w:p w14:paraId="401E8C1F" w14:textId="77777777" w:rsidR="00964E9B" w:rsidRDefault="00964E9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20E0C95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500597C1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Impacto social</w:t>
      </w:r>
    </w:p>
    <w:p w14:paraId="019BA8F9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4BAE1479" w14:textId="77777777" w:rsidR="00964E9B" w:rsidRDefault="00C943AB">
      <w:pPr>
        <w:pStyle w:val="Corpodetex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Relacionar</w:t>
      </w:r>
      <w:r>
        <w:rPr>
          <w:rFonts w:ascii="Times New Roman" w:hAnsi="Times New Roman" w:cs="Times New Roman"/>
          <w:spacing w:val="-16"/>
        </w:rPr>
        <w:t xml:space="preserve"> os </w:t>
      </w:r>
      <w:r>
        <w:rPr>
          <w:rFonts w:ascii="Times New Roman" w:hAnsi="Times New Roman" w:cs="Times New Roman"/>
        </w:rPr>
        <w:t>impactos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sociais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pesquisa,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além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divulgação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produção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bibliográfica</w:t>
      </w:r>
      <w:r>
        <w:rPr>
          <w:rFonts w:ascii="Times New Roman" w:hAnsi="Times New Roman" w:cs="Times New Roman"/>
          <w:spacing w:val="-64"/>
        </w:rPr>
        <w:t xml:space="preserve"> </w:t>
      </w:r>
      <w:r>
        <w:rPr>
          <w:rFonts w:ascii="Times New Roman" w:hAnsi="Times New Roman" w:cs="Times New Roman"/>
        </w:rPr>
        <w:t>sobre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tema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estudado.</w:t>
      </w:r>
    </w:p>
    <w:p w14:paraId="705452C0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6DF79186" w14:textId="77777777" w:rsidR="00964E9B" w:rsidRDefault="00C943AB">
      <w:pPr>
        <w:pStyle w:val="Ttulo1"/>
        <w:numPr>
          <w:ilvl w:val="0"/>
          <w:numId w:val="8"/>
        </w:numPr>
        <w:spacing w:before="76"/>
        <w:ind w:lef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Referências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Bibliográficas</w:t>
      </w:r>
    </w:p>
    <w:p w14:paraId="4D96B299" w14:textId="77777777" w:rsidR="00964E9B" w:rsidRDefault="00964E9B">
      <w:pPr>
        <w:pStyle w:val="Ttulo1"/>
        <w:ind w:left="0"/>
        <w:rPr>
          <w:rFonts w:ascii="Times New Roman" w:hAnsi="Times New Roman" w:cs="Times New Roman"/>
        </w:rPr>
      </w:pPr>
    </w:p>
    <w:p w14:paraId="294E673C" w14:textId="77777777" w:rsidR="00964E9B" w:rsidRDefault="00C943AB">
      <w:pPr>
        <w:pStyle w:val="Ttulo1"/>
        <w:ind w:left="0"/>
        <w:rPr>
          <w:rFonts w:ascii="Times New Roman" w:hAnsi="Times New Roman" w:cs="Times New Roman"/>
          <w:b w:val="0"/>
          <w:bCs w:val="0"/>
          <w:lang w:val="pt-BR"/>
        </w:rPr>
      </w:pPr>
      <w:r>
        <w:rPr>
          <w:rFonts w:ascii="Times New Roman" w:hAnsi="Times New Roman" w:cs="Times New Roman"/>
          <w:b w:val="0"/>
          <w:bCs w:val="0"/>
        </w:rPr>
        <w:t>Relacionar</w:t>
      </w:r>
      <w:r>
        <w:rPr>
          <w:rFonts w:ascii="Times New Roman" w:hAnsi="Times New Roman" w:cs="Times New Roman"/>
          <w:b w:val="0"/>
          <w:bCs w:val="0"/>
          <w:spacing w:val="-9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as</w:t>
      </w:r>
      <w:r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obras</w:t>
      </w:r>
      <w:r>
        <w:rPr>
          <w:rFonts w:ascii="Times New Roman" w:hAnsi="Times New Roman" w:cs="Times New Roman"/>
          <w:b w:val="0"/>
          <w:bCs w:val="0"/>
          <w:spacing w:val="-7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da</w:t>
      </w:r>
      <w:r>
        <w:rPr>
          <w:rFonts w:ascii="Times New Roman" w:hAnsi="Times New Roman" w:cs="Times New Roman"/>
          <w:b w:val="0"/>
          <w:bCs w:val="0"/>
          <w:spacing w:val="-8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literatura</w:t>
      </w:r>
      <w:r>
        <w:rPr>
          <w:rFonts w:ascii="Times New Roman" w:hAnsi="Times New Roman" w:cs="Times New Roman"/>
          <w:b w:val="0"/>
          <w:bCs w:val="0"/>
          <w:spacing w:val="-5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utilizadas no projeto proposto</w:t>
      </w:r>
      <w:r>
        <w:rPr>
          <w:rFonts w:ascii="Times New Roman" w:hAnsi="Times New Roman" w:cs="Times New Roman"/>
          <w:b w:val="0"/>
          <w:bCs w:val="0"/>
          <w:lang w:val="pt-BR"/>
        </w:rPr>
        <w:t>, de acordo com as normas da RBG ou ABNT.</w:t>
      </w:r>
    </w:p>
    <w:p w14:paraId="3FDB1F7F" w14:textId="77777777" w:rsidR="00964E9B" w:rsidRDefault="00964E9B">
      <w:pPr>
        <w:pStyle w:val="Corpodetexto"/>
        <w:spacing w:before="123"/>
        <w:ind w:left="119"/>
        <w:jc w:val="left"/>
        <w:rPr>
          <w:rFonts w:ascii="Times New Roman" w:hAnsi="Times New Roman" w:cs="Times New Roman"/>
        </w:rPr>
      </w:pPr>
    </w:p>
    <w:sectPr w:rsidR="00964E9B">
      <w:footerReference w:type="default" r:id="rId9"/>
      <w:pgSz w:w="11906" w:h="16838"/>
      <w:pgMar w:top="1040" w:right="600" w:bottom="280" w:left="6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E3EA" w14:textId="77777777" w:rsidR="00906010" w:rsidRDefault="00906010">
      <w:r>
        <w:separator/>
      </w:r>
    </w:p>
  </w:endnote>
  <w:endnote w:type="continuationSeparator" w:id="0">
    <w:p w14:paraId="3CA9258E" w14:textId="77777777" w:rsidR="00906010" w:rsidRDefault="009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D753" w14:textId="77777777" w:rsidR="008F0AE7" w:rsidRDefault="008F0AE7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D95F3D" wp14:editId="2727880B">
              <wp:simplePos x="0" y="0"/>
              <wp:positionH relativeFrom="page">
                <wp:posOffset>3587115</wp:posOffset>
              </wp:positionH>
              <wp:positionV relativeFrom="page">
                <wp:posOffset>10380980</wp:posOffset>
              </wp:positionV>
              <wp:extent cx="160020" cy="172720"/>
              <wp:effectExtent l="0" t="0" r="0" b="0"/>
              <wp:wrapNone/>
              <wp:docPr id="7273287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5324D" w14:textId="77777777" w:rsidR="008F0AE7" w:rsidRDefault="008F0AE7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rPr>
                              <w:rFonts w:ascii="Trebuchet MS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95F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.45pt;margin-top:817.4pt;width:12.6pt;height:13.6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" filled="f" stroked="f">
              <v:textbox inset="0,0,0,0">
                <w:txbxContent>
                  <w:p w14:paraId="1F05324D" w14:textId="77777777" w:rsidR="008F0AE7" w:rsidRDefault="008F0AE7">
                    <w:pPr>
                      <w:spacing w:before="19"/>
                      <w:ind w:left="20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6BC" w14:textId="77777777" w:rsidR="008F0AE7" w:rsidRDefault="008F0AE7">
    <w:pPr>
      <w:pStyle w:val="Corpodetexto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C5A0" w14:textId="77777777" w:rsidR="00906010" w:rsidRDefault="00906010">
      <w:r>
        <w:separator/>
      </w:r>
    </w:p>
  </w:footnote>
  <w:footnote w:type="continuationSeparator" w:id="0">
    <w:p w14:paraId="2FB52893" w14:textId="77777777" w:rsidR="00906010" w:rsidRDefault="00906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51B830"/>
    <w:multiLevelType w:val="singleLevel"/>
    <w:tmpl w:val="B251B830"/>
    <w:lvl w:ilvl="0">
      <w:start w:val="5"/>
      <w:numFmt w:val="decimal"/>
      <w:suff w:val="nothing"/>
      <w:lvlText w:val="%1.1.3.1."/>
      <w:lvlJc w:val="left"/>
      <w:pPr>
        <w:ind w:left="454" w:hanging="454"/>
      </w:pPr>
      <w:rPr>
        <w:rFonts w:ascii="Arial" w:eastAsia="SimSun" w:hAnsi="Arial" w:cs="Arial" w:hint="default"/>
        <w:b/>
        <w:bCs/>
        <w:sz w:val="21"/>
        <w:szCs w:val="21"/>
      </w:rPr>
    </w:lvl>
  </w:abstractNum>
  <w:abstractNum w:abstractNumId="1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1694" w:hanging="1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711" w:hanging="147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723" w:hanging="1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35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47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9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71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83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795" w:hanging="147"/>
      </w:pPr>
      <w:rPr>
        <w:rFonts w:hint="default"/>
        <w:lang w:val="pt-PT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upperLetter"/>
      <w:lvlText w:val="%1)"/>
      <w:lvlJc w:val="left"/>
      <w:pPr>
        <w:ind w:left="726" w:hanging="320"/>
      </w:pPr>
      <w:rPr>
        <w:rFonts w:ascii="Arial" w:eastAsia="Arial" w:hAnsi="Arial" w:cs="Arial" w:hint="default"/>
        <w:b/>
        <w:bCs/>
        <w:w w:val="97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829" w:hanging="32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39" w:hanging="3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49" w:hanging="3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9" w:hanging="3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9" w:hanging="3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9" w:hanging="3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89" w:hanging="3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99" w:hanging="320"/>
      </w:pPr>
      <w:rPr>
        <w:rFonts w:hint="default"/>
        <w:lang w:val="pt-PT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12" w:hanging="26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3" w:hanging="464"/>
      </w:pPr>
      <w:rPr>
        <w:rFonts w:ascii="Arial" w:eastAsia="Arial" w:hAnsi="Arial" w:cs="Arial" w:hint="default"/>
        <w:b/>
        <w:bCs/>
        <w:color w:val="auto"/>
        <w:spacing w:val="0"/>
        <w:w w:val="97"/>
        <w:sz w:val="21"/>
        <w:szCs w:val="21"/>
        <w:lang w:val="pt-PT" w:eastAsia="en-US" w:bidi="ar-SA"/>
      </w:rPr>
    </w:lvl>
    <w:lvl w:ilvl="2">
      <w:start w:val="1"/>
      <w:numFmt w:val="decimal"/>
      <w:suff w:val="nothing"/>
      <w:lvlText w:val="%1.%2.%3."/>
      <w:lvlJc w:val="left"/>
      <w:pPr>
        <w:ind w:left="443" w:hanging="644"/>
      </w:pPr>
      <w:rPr>
        <w:rFonts w:ascii="Arial" w:eastAsia="Arial" w:hAnsi="Arial" w:cs="Arial" w:hint="default"/>
        <w:b/>
        <w:bCs/>
        <w:spacing w:val="-5"/>
        <w:w w:val="99"/>
        <w:sz w:val="21"/>
        <w:szCs w:val="21"/>
        <w:lang w:val="pt-PT" w:eastAsia="en-US" w:bidi="ar-SA"/>
      </w:rPr>
    </w:lvl>
    <w:lvl w:ilvl="3">
      <w:start w:val="1"/>
      <w:numFmt w:val="decimal"/>
      <w:suff w:val="nothing"/>
      <w:lvlText w:val="%1.%2.%3.%4."/>
      <w:lvlJc w:val="left"/>
      <w:pPr>
        <w:ind w:left="443" w:hanging="836"/>
      </w:pPr>
      <w:rPr>
        <w:rFonts w:ascii="Arial" w:eastAsia="Arial" w:hAnsi="Arial" w:cs="Arial" w:hint="default"/>
        <w:b/>
        <w:bCs/>
        <w:spacing w:val="-5"/>
        <w:w w:val="99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1200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9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9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9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9" w:hanging="836"/>
      </w:pPr>
      <w:rPr>
        <w:rFonts w:hint="default"/>
        <w:lang w:val="pt-PT" w:eastAsia="en-US" w:bidi="ar-SA"/>
      </w:rPr>
    </w:lvl>
  </w:abstractNum>
  <w:abstractNum w:abstractNumId="4" w15:restartNumberingAfterBreak="0">
    <w:nsid w:val="0A5D34BB"/>
    <w:multiLevelType w:val="multilevel"/>
    <w:tmpl w:val="0A5D34BB"/>
    <w:lvl w:ilvl="0">
      <w:start w:val="1"/>
      <w:numFmt w:val="decimal"/>
      <w:suff w:val="nothing"/>
      <w:lvlText w:val="%1)"/>
      <w:lvlJc w:val="left"/>
      <w:pPr>
        <w:ind w:left="1276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3767C8DB"/>
    <w:multiLevelType w:val="singleLevel"/>
    <w:tmpl w:val="3767C8DB"/>
    <w:lvl w:ilvl="0">
      <w:start w:val="5"/>
      <w:numFmt w:val="decimal"/>
      <w:suff w:val="nothing"/>
      <w:lvlText w:val="%1.1.3.2."/>
      <w:lvlJc w:val="left"/>
      <w:pPr>
        <w:ind w:left="454" w:hanging="454"/>
      </w:pPr>
      <w:rPr>
        <w:rFonts w:ascii="Arial" w:eastAsia="SimSun" w:hAnsi="Arial" w:cs="Arial" w:hint="default"/>
        <w:b/>
        <w:bCs/>
        <w:sz w:val="21"/>
        <w:szCs w:val="21"/>
      </w:rPr>
    </w:lvl>
  </w:abstractNum>
  <w:abstractNum w:abstractNumId="6" w15:restartNumberingAfterBreak="0">
    <w:nsid w:val="56C87B37"/>
    <w:multiLevelType w:val="multilevel"/>
    <w:tmpl w:val="56C87B37"/>
    <w:lvl w:ilvl="0">
      <w:start w:val="1"/>
      <w:numFmt w:val="decimal"/>
      <w:lvlText w:val="%1."/>
      <w:lvlJc w:val="left"/>
      <w:pPr>
        <w:ind w:left="1280" w:hanging="360"/>
      </w:pPr>
    </w:lvl>
    <w:lvl w:ilvl="1">
      <w:start w:val="1"/>
      <w:numFmt w:val="lowerLetter"/>
      <w:lvlText w:val="%2.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720" w:hanging="18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abstractNum w:abstractNumId="7" w15:restartNumberingAfterBreak="0">
    <w:nsid w:val="59ADCABA"/>
    <w:multiLevelType w:val="multilevel"/>
    <w:tmpl w:val="59ADCABA"/>
    <w:lvl w:ilvl="0">
      <w:numFmt w:val="bullet"/>
      <w:lvlText w:val=""/>
      <w:lvlJc w:val="left"/>
      <w:pPr>
        <w:ind w:left="580" w:hanging="317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>
      <w:numFmt w:val="bullet"/>
      <w:lvlText w:val="-"/>
      <w:lvlJc w:val="left"/>
      <w:pPr>
        <w:ind w:left="1480" w:hanging="14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28" w:hanging="1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7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6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5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2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21" w:hanging="147"/>
      </w:pPr>
      <w:rPr>
        <w:rFonts w:hint="default"/>
        <w:lang w:val="pt-PT" w:eastAsia="en-US" w:bidi="ar-SA"/>
      </w:rPr>
    </w:lvl>
  </w:abstractNum>
  <w:num w:numId="1" w16cid:durableId="805047131">
    <w:abstractNumId w:val="3"/>
  </w:num>
  <w:num w:numId="2" w16cid:durableId="1331324862">
    <w:abstractNumId w:val="2"/>
  </w:num>
  <w:num w:numId="3" w16cid:durableId="761413602">
    <w:abstractNumId w:val="0"/>
  </w:num>
  <w:num w:numId="4" w16cid:durableId="1619874899">
    <w:abstractNumId w:val="5"/>
  </w:num>
  <w:num w:numId="5" w16cid:durableId="790517101">
    <w:abstractNumId w:val="4"/>
  </w:num>
  <w:num w:numId="6" w16cid:durableId="1703433962">
    <w:abstractNumId w:val="7"/>
  </w:num>
  <w:num w:numId="7" w16cid:durableId="2126269353">
    <w:abstractNumId w:val="1"/>
  </w:num>
  <w:num w:numId="8" w16cid:durableId="16694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4B"/>
    <w:rsid w:val="00007AAA"/>
    <w:rsid w:val="00024E70"/>
    <w:rsid w:val="00026C9D"/>
    <w:rsid w:val="00030BE7"/>
    <w:rsid w:val="00043C8A"/>
    <w:rsid w:val="0005025A"/>
    <w:rsid w:val="00063456"/>
    <w:rsid w:val="00070B46"/>
    <w:rsid w:val="00083929"/>
    <w:rsid w:val="000900E8"/>
    <w:rsid w:val="000B6ECB"/>
    <w:rsid w:val="000D4D5C"/>
    <w:rsid w:val="000F0010"/>
    <w:rsid w:val="00100076"/>
    <w:rsid w:val="001048E0"/>
    <w:rsid w:val="0011575F"/>
    <w:rsid w:val="0012079A"/>
    <w:rsid w:val="00127FD0"/>
    <w:rsid w:val="001416F6"/>
    <w:rsid w:val="0019419E"/>
    <w:rsid w:val="001B799A"/>
    <w:rsid w:val="001C5AFA"/>
    <w:rsid w:val="001D03BF"/>
    <w:rsid w:val="001E317C"/>
    <w:rsid w:val="001E6052"/>
    <w:rsid w:val="001E60D8"/>
    <w:rsid w:val="001F1837"/>
    <w:rsid w:val="001F33CC"/>
    <w:rsid w:val="0021390C"/>
    <w:rsid w:val="002271FB"/>
    <w:rsid w:val="00250CA6"/>
    <w:rsid w:val="0029221F"/>
    <w:rsid w:val="00294734"/>
    <w:rsid w:val="002F0B06"/>
    <w:rsid w:val="002F2C60"/>
    <w:rsid w:val="002F783C"/>
    <w:rsid w:val="00306DA7"/>
    <w:rsid w:val="003277D7"/>
    <w:rsid w:val="003568C0"/>
    <w:rsid w:val="00366602"/>
    <w:rsid w:val="0036797A"/>
    <w:rsid w:val="003800E8"/>
    <w:rsid w:val="003A5C06"/>
    <w:rsid w:val="003D0052"/>
    <w:rsid w:val="003D16F9"/>
    <w:rsid w:val="003E4EB4"/>
    <w:rsid w:val="003F0D52"/>
    <w:rsid w:val="00402C8E"/>
    <w:rsid w:val="004069E7"/>
    <w:rsid w:val="0042342B"/>
    <w:rsid w:val="00475422"/>
    <w:rsid w:val="004E4174"/>
    <w:rsid w:val="004F40B2"/>
    <w:rsid w:val="005006BC"/>
    <w:rsid w:val="00582BBC"/>
    <w:rsid w:val="005B48CE"/>
    <w:rsid w:val="005D6154"/>
    <w:rsid w:val="00615456"/>
    <w:rsid w:val="00631CAE"/>
    <w:rsid w:val="00653485"/>
    <w:rsid w:val="00667333"/>
    <w:rsid w:val="0067182C"/>
    <w:rsid w:val="006A154A"/>
    <w:rsid w:val="006B1D15"/>
    <w:rsid w:val="006D0296"/>
    <w:rsid w:val="00700B17"/>
    <w:rsid w:val="00703D40"/>
    <w:rsid w:val="00706666"/>
    <w:rsid w:val="00711622"/>
    <w:rsid w:val="00714129"/>
    <w:rsid w:val="00771491"/>
    <w:rsid w:val="00774362"/>
    <w:rsid w:val="00780680"/>
    <w:rsid w:val="00780A91"/>
    <w:rsid w:val="00782B3E"/>
    <w:rsid w:val="00782D17"/>
    <w:rsid w:val="007872D4"/>
    <w:rsid w:val="0078780B"/>
    <w:rsid w:val="007D4FD2"/>
    <w:rsid w:val="007D5520"/>
    <w:rsid w:val="007E2A2C"/>
    <w:rsid w:val="007F058D"/>
    <w:rsid w:val="008055FB"/>
    <w:rsid w:val="008101F5"/>
    <w:rsid w:val="00814411"/>
    <w:rsid w:val="00846AFF"/>
    <w:rsid w:val="00860145"/>
    <w:rsid w:val="00883610"/>
    <w:rsid w:val="0089312E"/>
    <w:rsid w:val="008A25EA"/>
    <w:rsid w:val="008B59BB"/>
    <w:rsid w:val="008D05E0"/>
    <w:rsid w:val="008F0AE7"/>
    <w:rsid w:val="0090358B"/>
    <w:rsid w:val="00906010"/>
    <w:rsid w:val="00924675"/>
    <w:rsid w:val="00924DFA"/>
    <w:rsid w:val="0092676E"/>
    <w:rsid w:val="00927984"/>
    <w:rsid w:val="009411E7"/>
    <w:rsid w:val="00950695"/>
    <w:rsid w:val="00964E9B"/>
    <w:rsid w:val="009748CE"/>
    <w:rsid w:val="00980302"/>
    <w:rsid w:val="0098133D"/>
    <w:rsid w:val="00997F13"/>
    <w:rsid w:val="009A5584"/>
    <w:rsid w:val="009C1EF8"/>
    <w:rsid w:val="009D6B1F"/>
    <w:rsid w:val="009E3162"/>
    <w:rsid w:val="009E6526"/>
    <w:rsid w:val="00A100D6"/>
    <w:rsid w:val="00A2354B"/>
    <w:rsid w:val="00A8745E"/>
    <w:rsid w:val="00AA0B86"/>
    <w:rsid w:val="00AA5BA0"/>
    <w:rsid w:val="00AA7A0E"/>
    <w:rsid w:val="00AC4B35"/>
    <w:rsid w:val="00AE5EB6"/>
    <w:rsid w:val="00AF43B9"/>
    <w:rsid w:val="00B02F62"/>
    <w:rsid w:val="00B0555C"/>
    <w:rsid w:val="00B072FF"/>
    <w:rsid w:val="00B11A95"/>
    <w:rsid w:val="00B203D2"/>
    <w:rsid w:val="00B454F5"/>
    <w:rsid w:val="00B545A9"/>
    <w:rsid w:val="00B642E0"/>
    <w:rsid w:val="00B70BF6"/>
    <w:rsid w:val="00B83D71"/>
    <w:rsid w:val="00BA57FE"/>
    <w:rsid w:val="00BC2542"/>
    <w:rsid w:val="00C1256E"/>
    <w:rsid w:val="00C42576"/>
    <w:rsid w:val="00C6156A"/>
    <w:rsid w:val="00C62787"/>
    <w:rsid w:val="00C74F85"/>
    <w:rsid w:val="00C93E89"/>
    <w:rsid w:val="00C943AB"/>
    <w:rsid w:val="00CB7D6A"/>
    <w:rsid w:val="00D02585"/>
    <w:rsid w:val="00D16367"/>
    <w:rsid w:val="00D23601"/>
    <w:rsid w:val="00D40F26"/>
    <w:rsid w:val="00D43850"/>
    <w:rsid w:val="00D75E48"/>
    <w:rsid w:val="00D80AE0"/>
    <w:rsid w:val="00DC62A3"/>
    <w:rsid w:val="00DD0129"/>
    <w:rsid w:val="00DF6129"/>
    <w:rsid w:val="00E2534F"/>
    <w:rsid w:val="00E378A0"/>
    <w:rsid w:val="00E62676"/>
    <w:rsid w:val="00E941EA"/>
    <w:rsid w:val="00EA3C7C"/>
    <w:rsid w:val="00EE066C"/>
    <w:rsid w:val="00F049DF"/>
    <w:rsid w:val="00F05C96"/>
    <w:rsid w:val="00F6691F"/>
    <w:rsid w:val="00F81B07"/>
    <w:rsid w:val="00F92F60"/>
    <w:rsid w:val="00FA7D67"/>
    <w:rsid w:val="00FB6EB6"/>
    <w:rsid w:val="00FC2F69"/>
    <w:rsid w:val="00FD49FC"/>
    <w:rsid w:val="00FF6900"/>
    <w:rsid w:val="00FF75C8"/>
    <w:rsid w:val="01D013BE"/>
    <w:rsid w:val="0364779F"/>
    <w:rsid w:val="0CA302C5"/>
    <w:rsid w:val="0CEB0F40"/>
    <w:rsid w:val="0D60057C"/>
    <w:rsid w:val="0E645ED9"/>
    <w:rsid w:val="15A85596"/>
    <w:rsid w:val="15F05891"/>
    <w:rsid w:val="1DAD7110"/>
    <w:rsid w:val="1F544E8E"/>
    <w:rsid w:val="1F5956BB"/>
    <w:rsid w:val="21252E9B"/>
    <w:rsid w:val="215B6C5A"/>
    <w:rsid w:val="227B1EB5"/>
    <w:rsid w:val="25C32E03"/>
    <w:rsid w:val="25E31950"/>
    <w:rsid w:val="33077AFC"/>
    <w:rsid w:val="35276AF5"/>
    <w:rsid w:val="364B0ED5"/>
    <w:rsid w:val="3C4A2E77"/>
    <w:rsid w:val="425A7B33"/>
    <w:rsid w:val="43F67691"/>
    <w:rsid w:val="4A935BDA"/>
    <w:rsid w:val="4B8C4C57"/>
    <w:rsid w:val="4C8F1529"/>
    <w:rsid w:val="4EF84E1A"/>
    <w:rsid w:val="5BAA6E73"/>
    <w:rsid w:val="603D432A"/>
    <w:rsid w:val="61595DC4"/>
    <w:rsid w:val="61A50442"/>
    <w:rsid w:val="663F52CD"/>
    <w:rsid w:val="69A04937"/>
    <w:rsid w:val="69BC0A87"/>
    <w:rsid w:val="711E4BB7"/>
    <w:rsid w:val="72103045"/>
    <w:rsid w:val="74884E3D"/>
    <w:rsid w:val="79F53325"/>
    <w:rsid w:val="7AED5973"/>
    <w:rsid w:val="7C3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F5C287"/>
  <w15:docId w15:val="{010B4624-2E9C-4C29-91CD-E9D43EB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1"/>
    <w:qFormat/>
    <w:pPr>
      <w:ind w:left="7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pPr>
      <w:jc w:val="both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qFormat/>
    <w:rPr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27"/>
      <w:ind w:left="443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qFormat/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Arial MT" w:eastAsia="Arial MT" w:hAnsi="Arial MT" w:cs="Arial MT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ascii="Arial MT" w:eastAsia="Arial MT" w:hAnsi="Arial MT" w:cs="Arial MT"/>
      <w:b/>
      <w:bCs/>
      <w:lang w:val="pt-PT" w:eastAsia="en-US"/>
    </w:rPr>
  </w:style>
  <w:style w:type="character" w:customStyle="1" w:styleId="TextodebaloChar">
    <w:name w:val="Texto de balão Char"/>
    <w:basedOn w:val="Fontepargpadro"/>
    <w:link w:val="Textodebalo"/>
    <w:rPr>
      <w:rFonts w:ascii="Segoe UI" w:eastAsia="Arial MT" w:hAnsi="Segoe UI" w:cs="Segoe UI"/>
      <w:sz w:val="18"/>
      <w:szCs w:val="18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mestradoGeologia2018 ajustado 200917.doc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mestradoGeologia2018 ajustado 200917.doc</dc:title>
  <dc:creator>dolores</dc:creator>
  <cp:lastModifiedBy>William Douglas Campos Viegas</cp:lastModifiedBy>
  <cp:revision>2</cp:revision>
  <cp:lastPrinted>2023-11-15T21:05:00Z</cp:lastPrinted>
  <dcterms:created xsi:type="dcterms:W3CDTF">2023-11-16T04:05:00Z</dcterms:created>
  <dcterms:modified xsi:type="dcterms:W3CDTF">2023-11-16T04:05:00Z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2023-09-29T00:00:00Z</vt:filetime>
  </property>
  <property fmtid="{D5CDD505-2E9C-101B-9397-08002B2CF9AE}" pid="5" name="KSOProductBuildVer">
    <vt:lpwstr>1046-12.2.0.13266</vt:lpwstr>
  </property>
  <property fmtid="{D5CDD505-2E9C-101B-9397-08002B2CF9AE}" pid="6" name="ICV">
    <vt:lpwstr>C10E7CD6069446578C522C16AC566744_13</vt:lpwstr>
  </property>
</Properties>
</file>